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810031740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18810586230810031740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0412365400665002622420168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